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BF" w:rsidRPr="00156788" w:rsidRDefault="007202CB" w:rsidP="00156788">
      <w:pPr>
        <w:jc w:val="center"/>
        <w:rPr>
          <w:rFonts w:ascii="Calibri" w:hAnsi="Calibri"/>
          <w:b/>
          <w:sz w:val="28"/>
          <w:szCs w:val="28"/>
        </w:rPr>
      </w:pPr>
      <w:r w:rsidRPr="00156788">
        <w:rPr>
          <w:rFonts w:ascii="Calibri" w:hAnsi="Calibri"/>
          <w:b/>
          <w:sz w:val="28"/>
          <w:szCs w:val="28"/>
        </w:rPr>
        <w:t>Briefing</w:t>
      </w:r>
    </w:p>
    <w:p w:rsidR="007141EE" w:rsidRDefault="00156788" w:rsidP="007202CB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1</w:t>
      </w:r>
      <w:r w:rsidR="007202CB" w:rsidRPr="00156788">
        <w:rPr>
          <w:rFonts w:ascii="Calibri" w:hAnsi="Calibri" w:cs="Arial"/>
          <w:sz w:val="28"/>
          <w:szCs w:val="28"/>
        </w:rPr>
        <w:t xml:space="preserve">) Qual é o endereço de seu atual site/projeto? Caso não tenha, qual será o domínio que deve ser </w:t>
      </w:r>
      <w:r w:rsidR="00BE73F9">
        <w:rPr>
          <w:rFonts w:ascii="Calibri" w:hAnsi="Calibri" w:cs="Arial"/>
          <w:sz w:val="28"/>
          <w:szCs w:val="28"/>
        </w:rPr>
        <w:t>registrado</w:t>
      </w:r>
      <w:r w:rsidR="007202CB" w:rsidRPr="00156788">
        <w:rPr>
          <w:rFonts w:ascii="Calibri" w:hAnsi="Calibri" w:cs="Arial"/>
          <w:sz w:val="28"/>
          <w:szCs w:val="28"/>
        </w:rPr>
        <w:t>?</w:t>
      </w:r>
      <w:r w:rsidR="007141EE">
        <w:rPr>
          <w:rFonts w:ascii="Calibri" w:hAnsi="Calibri" w:cs="Arial"/>
          <w:sz w:val="28"/>
          <w:szCs w:val="28"/>
        </w:rPr>
        <w:t xml:space="preserve"> </w:t>
      </w:r>
    </w:p>
    <w:p w:rsidR="00000726" w:rsidRDefault="00000726" w:rsidP="007202CB">
      <w:pPr>
        <w:spacing w:line="276" w:lineRule="auto"/>
        <w:rPr>
          <w:rFonts w:ascii="Calibri" w:hAnsi="Calibri" w:cs="Arial"/>
          <w:sz w:val="28"/>
          <w:szCs w:val="28"/>
        </w:rPr>
      </w:pPr>
    </w:p>
    <w:p w:rsidR="007202CB" w:rsidRDefault="00156788" w:rsidP="007202CB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2</w:t>
      </w:r>
      <w:r w:rsidR="007202CB" w:rsidRPr="00156788">
        <w:rPr>
          <w:rFonts w:ascii="Calibri" w:hAnsi="Calibri" w:cs="Arial"/>
          <w:sz w:val="28"/>
          <w:szCs w:val="28"/>
        </w:rPr>
        <w:t>) Fale sobre o Negócio de sua empresa/de seu projeto:</w:t>
      </w:r>
    </w:p>
    <w:p w:rsidR="00000726" w:rsidRPr="00156788" w:rsidRDefault="00000726" w:rsidP="007202CB">
      <w:pPr>
        <w:spacing w:line="276" w:lineRule="auto"/>
        <w:rPr>
          <w:rFonts w:ascii="Calibri" w:hAnsi="Calibri" w:cs="Arial"/>
          <w:sz w:val="28"/>
          <w:szCs w:val="28"/>
        </w:rPr>
      </w:pPr>
    </w:p>
    <w:p w:rsidR="007202CB" w:rsidRDefault="00156788" w:rsidP="007202CB">
      <w:pPr>
        <w:spacing w:line="276" w:lineRule="auto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>3</w:t>
      </w:r>
      <w:r w:rsidR="007202CB" w:rsidRPr="00156788">
        <w:rPr>
          <w:rFonts w:ascii="Calibri" w:hAnsi="Calibri" w:cs="Arial"/>
          <w:bCs/>
          <w:sz w:val="28"/>
          <w:szCs w:val="28"/>
        </w:rPr>
        <w:t>) Descreva o Mercado de atuação de sua empresa/de seu projeto:</w:t>
      </w:r>
    </w:p>
    <w:p w:rsidR="00000726" w:rsidRDefault="00000726" w:rsidP="007202CB">
      <w:pPr>
        <w:spacing w:line="276" w:lineRule="auto"/>
        <w:rPr>
          <w:rFonts w:ascii="Calibri" w:hAnsi="Calibri" w:cs="Arial"/>
          <w:bCs/>
          <w:sz w:val="28"/>
          <w:szCs w:val="28"/>
        </w:rPr>
      </w:pPr>
    </w:p>
    <w:p w:rsidR="007202CB" w:rsidRDefault="00156788" w:rsidP="007202CB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4</w:t>
      </w:r>
      <w:r w:rsidR="007202CB" w:rsidRPr="00156788">
        <w:rPr>
          <w:rFonts w:ascii="Calibri" w:hAnsi="Calibri" w:cs="Arial"/>
          <w:sz w:val="28"/>
          <w:szCs w:val="28"/>
        </w:rPr>
        <w:t>) Que tipo de produtos/serviços sua empresa/seu projeto oferece?</w:t>
      </w:r>
    </w:p>
    <w:p w:rsidR="00000726" w:rsidRDefault="00000726" w:rsidP="007202CB">
      <w:pPr>
        <w:spacing w:line="276" w:lineRule="auto"/>
        <w:rPr>
          <w:rFonts w:ascii="Calibri" w:hAnsi="Calibri" w:cs="Arial"/>
          <w:sz w:val="28"/>
          <w:szCs w:val="28"/>
        </w:rPr>
      </w:pPr>
    </w:p>
    <w:p w:rsidR="007202CB" w:rsidRDefault="00156788" w:rsidP="007202CB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5</w:t>
      </w:r>
      <w:r w:rsidR="007202CB" w:rsidRPr="00156788">
        <w:rPr>
          <w:rFonts w:ascii="Calibri" w:hAnsi="Calibri" w:cs="Arial"/>
          <w:sz w:val="28"/>
          <w:szCs w:val="28"/>
        </w:rPr>
        <w:t>) Quais são os diferenciais de sua empresa/de seu projeto em relação aos concorrentes (preço, qualidade, serviços, etc.)?</w:t>
      </w:r>
    </w:p>
    <w:p w:rsidR="00000726" w:rsidRPr="00156788" w:rsidRDefault="00000726" w:rsidP="007202CB">
      <w:pPr>
        <w:spacing w:line="276" w:lineRule="auto"/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:rsidR="007202CB" w:rsidRPr="00156788" w:rsidRDefault="00156788" w:rsidP="007202CB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6</w:t>
      </w:r>
      <w:r w:rsidR="007202CB" w:rsidRPr="00156788">
        <w:rPr>
          <w:rFonts w:ascii="Calibri" w:hAnsi="Calibri" w:cs="Arial"/>
          <w:sz w:val="28"/>
          <w:szCs w:val="28"/>
        </w:rPr>
        <w:t xml:space="preserve">) Descreva abaixo o público-alvo do seu negócio/de seu projeto: </w:t>
      </w:r>
    </w:p>
    <w:p w:rsidR="007202CB" w:rsidRPr="00932EF2" w:rsidRDefault="007F1254" w:rsidP="007202CB">
      <w:pPr>
        <w:spacing w:line="276" w:lineRule="auto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( )</w:t>
      </w:r>
      <w:proofErr w:type="gramEnd"/>
      <w:r>
        <w:rPr>
          <w:rFonts w:ascii="Calibri" w:hAnsi="Calibri" w:cs="Arial"/>
          <w:sz w:val="28"/>
          <w:szCs w:val="28"/>
        </w:rPr>
        <w:t xml:space="preserve"> Homens      ( </w:t>
      </w:r>
      <w:r w:rsidR="007202CB" w:rsidRPr="00932EF2">
        <w:rPr>
          <w:rFonts w:ascii="Calibri" w:hAnsi="Calibri" w:cs="Arial"/>
          <w:sz w:val="28"/>
          <w:szCs w:val="28"/>
        </w:rPr>
        <w:t xml:space="preserve">) Mulheres </w:t>
      </w:r>
    </w:p>
    <w:p w:rsidR="007202CB" w:rsidRPr="00932EF2" w:rsidRDefault="007F1254" w:rsidP="007202CB">
      <w:pPr>
        <w:spacing w:line="276" w:lineRule="auto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 xml:space="preserve">( </w:t>
      </w:r>
      <w:r w:rsidR="007202CB" w:rsidRPr="00932EF2">
        <w:rPr>
          <w:rFonts w:ascii="Calibri" w:hAnsi="Calibri" w:cs="Arial"/>
          <w:sz w:val="28"/>
          <w:szCs w:val="28"/>
        </w:rPr>
        <w:t>)</w:t>
      </w:r>
      <w:proofErr w:type="gramEnd"/>
      <w:r w:rsidR="007202CB" w:rsidRPr="00932EF2">
        <w:rPr>
          <w:rFonts w:ascii="Calibri" w:hAnsi="Calibri" w:cs="Arial"/>
          <w:sz w:val="28"/>
          <w:szCs w:val="28"/>
        </w:rPr>
        <w:t xml:space="preserve"> 3º idade      (</w:t>
      </w:r>
      <w:r>
        <w:rPr>
          <w:rFonts w:ascii="Calibri" w:hAnsi="Calibri" w:cs="Arial"/>
          <w:sz w:val="28"/>
          <w:szCs w:val="28"/>
        </w:rPr>
        <w:t xml:space="preserve"> ) Adultos      ( </w:t>
      </w:r>
      <w:r w:rsidR="007202CB" w:rsidRPr="00932EF2">
        <w:rPr>
          <w:rFonts w:ascii="Calibri" w:hAnsi="Calibri" w:cs="Arial"/>
          <w:sz w:val="28"/>
          <w:szCs w:val="28"/>
        </w:rPr>
        <w:t>) Adolescentes      (   ) Crianças</w:t>
      </w:r>
    </w:p>
    <w:p w:rsidR="007202CB" w:rsidRPr="00932EF2" w:rsidRDefault="007F1254" w:rsidP="007202CB">
      <w:pPr>
        <w:spacing w:line="276" w:lineRule="auto"/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( )</w:t>
      </w:r>
      <w:proofErr w:type="gramEnd"/>
      <w:r>
        <w:rPr>
          <w:rFonts w:ascii="Calibri" w:hAnsi="Calibri" w:cs="Arial"/>
          <w:sz w:val="28"/>
          <w:szCs w:val="28"/>
        </w:rPr>
        <w:t xml:space="preserve"> Classe Social A      ( </w:t>
      </w:r>
      <w:r w:rsidR="007202CB" w:rsidRPr="00932EF2">
        <w:rPr>
          <w:rFonts w:ascii="Calibri" w:hAnsi="Calibri" w:cs="Arial"/>
          <w:sz w:val="28"/>
          <w:szCs w:val="28"/>
        </w:rPr>
        <w:t>) Classe Social B      (</w:t>
      </w:r>
      <w:r>
        <w:rPr>
          <w:rFonts w:ascii="Calibri" w:hAnsi="Calibri" w:cs="Arial"/>
          <w:sz w:val="28"/>
          <w:szCs w:val="28"/>
        </w:rPr>
        <w:t xml:space="preserve"> </w:t>
      </w:r>
      <w:r w:rsidR="007202CB" w:rsidRPr="00932EF2">
        <w:rPr>
          <w:rFonts w:ascii="Calibri" w:hAnsi="Calibri" w:cs="Arial"/>
          <w:sz w:val="28"/>
          <w:szCs w:val="28"/>
        </w:rPr>
        <w:t>) Classe Social C</w:t>
      </w:r>
    </w:p>
    <w:p w:rsidR="00330B90" w:rsidRPr="00156788" w:rsidRDefault="00330B90" w:rsidP="007202CB">
      <w:pPr>
        <w:spacing w:line="276" w:lineRule="auto"/>
        <w:rPr>
          <w:rFonts w:ascii="Calibri" w:hAnsi="Calibri" w:cs="Arial"/>
          <w:sz w:val="28"/>
          <w:szCs w:val="28"/>
        </w:rPr>
      </w:pPr>
    </w:p>
    <w:p w:rsidR="00330B90" w:rsidRDefault="00156788" w:rsidP="00330B90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7) Há alguma </w:t>
      </w:r>
      <w:r w:rsidR="00330B90" w:rsidRPr="00156788">
        <w:rPr>
          <w:rFonts w:ascii="Calibri" w:hAnsi="Calibri" w:cs="Arial"/>
          <w:sz w:val="28"/>
          <w:szCs w:val="28"/>
        </w:rPr>
        <w:t>Informaç</w:t>
      </w:r>
      <w:r>
        <w:rPr>
          <w:rFonts w:ascii="Calibri" w:hAnsi="Calibri" w:cs="Arial"/>
          <w:sz w:val="28"/>
          <w:szCs w:val="28"/>
        </w:rPr>
        <w:t>ão</w:t>
      </w:r>
      <w:r w:rsidR="00330B90" w:rsidRPr="00156788">
        <w:rPr>
          <w:rFonts w:ascii="Calibri" w:hAnsi="Calibri" w:cs="Arial"/>
          <w:sz w:val="28"/>
          <w:szCs w:val="28"/>
        </w:rPr>
        <w:t xml:space="preserve"> complementar sobre público-alvo</w:t>
      </w:r>
      <w:r w:rsidR="00BE73F9">
        <w:rPr>
          <w:rFonts w:ascii="Calibri" w:hAnsi="Calibri" w:cs="Arial"/>
          <w:sz w:val="28"/>
          <w:szCs w:val="28"/>
        </w:rPr>
        <w:t>?</w:t>
      </w:r>
    </w:p>
    <w:p w:rsidR="00330B90" w:rsidRPr="00156788" w:rsidRDefault="00156788" w:rsidP="00330B90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8</w:t>
      </w:r>
      <w:r w:rsidR="00330B90" w:rsidRPr="00156788">
        <w:rPr>
          <w:rFonts w:ascii="Calibri" w:hAnsi="Calibri" w:cs="Arial"/>
          <w:sz w:val="28"/>
          <w:szCs w:val="28"/>
        </w:rPr>
        <w:t>) Qual é a imagem a ser transmitida para os usuários/público?</w:t>
      </w:r>
    </w:p>
    <w:p w:rsidR="00330B90" w:rsidRPr="00156788" w:rsidRDefault="00330B90" w:rsidP="00330B90">
      <w:pPr>
        <w:spacing w:line="276" w:lineRule="auto"/>
        <w:rPr>
          <w:rFonts w:ascii="Calibri" w:hAnsi="Calibri" w:cs="Arial"/>
          <w:sz w:val="28"/>
          <w:szCs w:val="28"/>
        </w:rPr>
      </w:pPr>
      <w:proofErr w:type="gramStart"/>
      <w:r w:rsidRPr="00156788">
        <w:rPr>
          <w:rFonts w:ascii="Calibri" w:hAnsi="Calibri" w:cs="Arial"/>
          <w:sz w:val="28"/>
          <w:szCs w:val="28"/>
        </w:rPr>
        <w:t xml:space="preserve">(  </w:t>
      </w:r>
      <w:proofErr w:type="gramEnd"/>
      <w:r w:rsidRPr="00156788">
        <w:rPr>
          <w:rFonts w:ascii="Calibri" w:hAnsi="Calibri" w:cs="Arial"/>
          <w:sz w:val="28"/>
          <w:szCs w:val="28"/>
        </w:rPr>
        <w:t xml:space="preserve"> ) </w:t>
      </w:r>
      <w:r w:rsidR="009B2776">
        <w:rPr>
          <w:rFonts w:ascii="Calibri" w:hAnsi="Calibri" w:cs="Arial"/>
          <w:sz w:val="28"/>
          <w:szCs w:val="28"/>
        </w:rPr>
        <w:t>Tradição     (x</w:t>
      </w:r>
      <w:r w:rsidRPr="00932EF2">
        <w:rPr>
          <w:rFonts w:ascii="Calibri" w:hAnsi="Calibri" w:cs="Arial"/>
          <w:sz w:val="28"/>
          <w:szCs w:val="28"/>
        </w:rPr>
        <w:t>) Modernidade</w:t>
      </w:r>
      <w:r w:rsidRPr="00156788">
        <w:rPr>
          <w:rFonts w:ascii="Calibri" w:hAnsi="Calibri" w:cs="Arial"/>
          <w:sz w:val="28"/>
          <w:szCs w:val="28"/>
        </w:rPr>
        <w:t xml:space="preserve">     ( </w:t>
      </w:r>
      <w:r w:rsidR="009B2776">
        <w:rPr>
          <w:rFonts w:ascii="Calibri" w:hAnsi="Calibri" w:cs="Arial"/>
          <w:sz w:val="28"/>
          <w:szCs w:val="28"/>
        </w:rPr>
        <w:t xml:space="preserve"> </w:t>
      </w:r>
      <w:r w:rsidRPr="00156788">
        <w:rPr>
          <w:rFonts w:ascii="Calibri" w:hAnsi="Calibri" w:cs="Arial"/>
          <w:sz w:val="28"/>
          <w:szCs w:val="28"/>
        </w:rPr>
        <w:t xml:space="preserve"> ) Clássico     (   ) </w:t>
      </w:r>
      <w:proofErr w:type="spellStart"/>
      <w:r w:rsidRPr="00156788">
        <w:rPr>
          <w:rFonts w:ascii="Calibri" w:hAnsi="Calibri" w:cs="Arial"/>
          <w:sz w:val="28"/>
          <w:szCs w:val="28"/>
        </w:rPr>
        <w:t>Retrô</w:t>
      </w:r>
      <w:proofErr w:type="spellEnd"/>
    </w:p>
    <w:p w:rsidR="00330B90" w:rsidRPr="00156788" w:rsidRDefault="009B2776" w:rsidP="00330B90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(x</w:t>
      </w:r>
      <w:r w:rsidR="00330B90" w:rsidRPr="00156788">
        <w:rPr>
          <w:rFonts w:ascii="Calibri" w:hAnsi="Calibri" w:cs="Arial"/>
          <w:sz w:val="28"/>
          <w:szCs w:val="28"/>
        </w:rPr>
        <w:t xml:space="preserve">) Clean  </w:t>
      </w:r>
      <w:proofErr w:type="gramStart"/>
      <w:r w:rsidR="00330B90" w:rsidRPr="00156788">
        <w:rPr>
          <w:rFonts w:ascii="Calibri" w:hAnsi="Calibri" w:cs="Arial"/>
          <w:sz w:val="28"/>
          <w:szCs w:val="28"/>
        </w:rPr>
        <w:t xml:space="preserve">   (</w:t>
      </w:r>
      <w:proofErr w:type="gramEnd"/>
      <w:r w:rsidR="00330B90" w:rsidRPr="00156788">
        <w:rPr>
          <w:rFonts w:ascii="Calibri" w:hAnsi="Calibri" w:cs="Arial"/>
          <w:sz w:val="28"/>
          <w:szCs w:val="28"/>
        </w:rPr>
        <w:t xml:space="preserve">   ) Popular</w:t>
      </w:r>
    </w:p>
    <w:p w:rsidR="00330B90" w:rsidRPr="00156788" w:rsidRDefault="00330B90" w:rsidP="00330B90">
      <w:pPr>
        <w:spacing w:line="276" w:lineRule="auto"/>
        <w:rPr>
          <w:rFonts w:ascii="Calibri" w:hAnsi="Calibri" w:cs="Arial"/>
          <w:sz w:val="28"/>
          <w:szCs w:val="28"/>
        </w:rPr>
      </w:pPr>
    </w:p>
    <w:p w:rsidR="00330B90" w:rsidRPr="00156788" w:rsidRDefault="00156788" w:rsidP="00330B90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9</w:t>
      </w:r>
      <w:r w:rsidR="00330B90" w:rsidRPr="00156788">
        <w:rPr>
          <w:rFonts w:ascii="Calibri" w:hAnsi="Calibri" w:cs="Arial"/>
          <w:sz w:val="28"/>
          <w:szCs w:val="28"/>
        </w:rPr>
        <w:t>) Qual é a recomendação de cores a serem aplicadas no website/no projeto?</w:t>
      </w:r>
      <w:r w:rsidR="007141EE">
        <w:rPr>
          <w:rFonts w:ascii="Calibri" w:hAnsi="Calibri" w:cs="Arial"/>
          <w:sz w:val="28"/>
          <w:szCs w:val="28"/>
        </w:rPr>
        <w:t xml:space="preserve"> </w:t>
      </w:r>
      <w:r w:rsidR="009B2776">
        <w:rPr>
          <w:rFonts w:ascii="Calibri" w:hAnsi="Calibri" w:cs="Arial"/>
          <w:sz w:val="28"/>
          <w:szCs w:val="28"/>
        </w:rPr>
        <w:t xml:space="preserve"> </w:t>
      </w:r>
    </w:p>
    <w:p w:rsidR="00330B90" w:rsidRPr="00156788" w:rsidRDefault="00156788" w:rsidP="00330B90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10</w:t>
      </w:r>
      <w:r w:rsidR="00330B90" w:rsidRPr="00156788">
        <w:rPr>
          <w:rFonts w:ascii="Calibri" w:hAnsi="Calibri" w:cs="Arial"/>
          <w:sz w:val="28"/>
          <w:szCs w:val="28"/>
        </w:rPr>
        <w:t>) O que não pode ser aplicado no website/no projeto? Aponte o que não lhe agradaria em termos de design e layout:</w:t>
      </w:r>
    </w:p>
    <w:p w:rsidR="007141EE" w:rsidRPr="007141EE" w:rsidRDefault="007141EE" w:rsidP="00330B90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:rsidR="00330B90" w:rsidRPr="00156788" w:rsidRDefault="00156788" w:rsidP="00330B90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11</w:t>
      </w:r>
      <w:r w:rsidR="00330B90" w:rsidRPr="00156788">
        <w:rPr>
          <w:rFonts w:ascii="Calibri" w:hAnsi="Calibri" w:cs="Arial"/>
          <w:sz w:val="28"/>
          <w:szCs w:val="28"/>
        </w:rPr>
        <w:t>) Informe o nome e o website de seus principais concorrentes:</w:t>
      </w:r>
    </w:p>
    <w:p w:rsidR="00330B90" w:rsidRPr="00156788" w:rsidRDefault="00156788" w:rsidP="00330B90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12</w:t>
      </w:r>
      <w:r w:rsidR="00330B90" w:rsidRPr="00156788">
        <w:rPr>
          <w:rFonts w:ascii="Calibri" w:hAnsi="Calibri" w:cs="Arial"/>
          <w:sz w:val="28"/>
          <w:szCs w:val="28"/>
        </w:rPr>
        <w:t>) Qual é o principal objetivo do seu website/de seu projeto?</w:t>
      </w:r>
    </w:p>
    <w:p w:rsidR="00976922" w:rsidRPr="00976922" w:rsidRDefault="00976922" w:rsidP="00330B90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:rsidR="00976922" w:rsidRDefault="00156788" w:rsidP="00330B90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13</w:t>
      </w:r>
      <w:r w:rsidR="00330B90" w:rsidRPr="00156788">
        <w:rPr>
          <w:rFonts w:ascii="Calibri" w:hAnsi="Calibri" w:cs="Arial"/>
          <w:sz w:val="28"/>
          <w:szCs w:val="28"/>
        </w:rPr>
        <w:t>) Liste até 3 websites que você considere como referências positivas, informando o que especificamente é positivo e agregaria valor ao seu projeto:</w:t>
      </w:r>
      <w:r w:rsidR="00976922">
        <w:rPr>
          <w:rFonts w:ascii="Calibri" w:hAnsi="Calibri" w:cs="Arial"/>
          <w:sz w:val="28"/>
          <w:szCs w:val="28"/>
        </w:rPr>
        <w:t xml:space="preserve"> </w:t>
      </w:r>
    </w:p>
    <w:p w:rsidR="00330B90" w:rsidRPr="00156788" w:rsidRDefault="00156788" w:rsidP="00330B90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14</w:t>
      </w:r>
      <w:r w:rsidR="00330B90" w:rsidRPr="00156788">
        <w:rPr>
          <w:rFonts w:ascii="Calibri" w:hAnsi="Calibri" w:cs="Arial"/>
          <w:sz w:val="28"/>
          <w:szCs w:val="28"/>
        </w:rPr>
        <w:t>) Liste até 3 websites que você considere como referências negativas, informando o que especificamente não deveria ser aproveitado em seu projeto:</w:t>
      </w:r>
    </w:p>
    <w:p w:rsidR="00415B76" w:rsidRPr="00415B76" w:rsidRDefault="00415B76" w:rsidP="00330B90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:rsidR="00330B90" w:rsidRPr="00156788" w:rsidRDefault="00156788" w:rsidP="00330B90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15</w:t>
      </w:r>
      <w:r w:rsidR="00330B90" w:rsidRPr="00156788">
        <w:rPr>
          <w:rFonts w:ascii="Calibri" w:hAnsi="Calibri" w:cs="Arial"/>
          <w:sz w:val="28"/>
          <w:szCs w:val="28"/>
        </w:rPr>
        <w:t>) Descreva abaixo os conteúdos/links principais que deverão ser inseridos em seu website/projeto (história da empresa, produtos, serviços, entre em contato, notícias, etc.):</w:t>
      </w:r>
    </w:p>
    <w:p w:rsidR="00415B76" w:rsidRDefault="00156788" w:rsidP="00415B76">
      <w:p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16</w:t>
      </w:r>
      <w:r w:rsidR="00330B90" w:rsidRPr="00156788">
        <w:rPr>
          <w:rFonts w:ascii="Calibri" w:hAnsi="Calibri" w:cs="Arial"/>
          <w:sz w:val="28"/>
          <w:szCs w:val="28"/>
        </w:rPr>
        <w:t>) Descreva abaixo os conteúdos que deverão ser inseridos na página principal de seu site (home):</w:t>
      </w:r>
      <w:r w:rsidR="00415B76">
        <w:rPr>
          <w:rFonts w:ascii="Calibri" w:hAnsi="Calibri" w:cs="Arial"/>
          <w:sz w:val="28"/>
          <w:szCs w:val="28"/>
        </w:rPr>
        <w:t xml:space="preserve"> </w:t>
      </w:r>
    </w:p>
    <w:p w:rsidR="00330B90" w:rsidRPr="00156788" w:rsidRDefault="00330B90" w:rsidP="00330B90">
      <w:pPr>
        <w:spacing w:line="276" w:lineRule="auto"/>
        <w:rPr>
          <w:rFonts w:ascii="Calibri" w:hAnsi="Calibri" w:cs="Arial"/>
          <w:b/>
        </w:rPr>
      </w:pPr>
    </w:p>
    <w:p w:rsidR="000E3FBF" w:rsidRPr="00932EF2" w:rsidRDefault="00156788" w:rsidP="00932EF2">
      <w:pPr>
        <w:spacing w:line="276" w:lineRule="auto"/>
        <w:rPr>
          <w:rFonts w:ascii="Calibri" w:hAnsi="Calibri" w:cs="Arial"/>
          <w:sz w:val="28"/>
          <w:szCs w:val="28"/>
        </w:rPr>
      </w:pPr>
      <w:r w:rsidRPr="00156788">
        <w:rPr>
          <w:rFonts w:ascii="Calibri" w:hAnsi="Calibri" w:cs="Arial"/>
          <w:sz w:val="28"/>
          <w:szCs w:val="28"/>
        </w:rPr>
        <w:t>17</w:t>
      </w:r>
      <w:r w:rsidR="00330B90" w:rsidRPr="00156788">
        <w:rPr>
          <w:rFonts w:ascii="Calibri" w:hAnsi="Calibri" w:cs="Arial"/>
          <w:sz w:val="28"/>
          <w:szCs w:val="28"/>
        </w:rPr>
        <w:t>) Observações gerais:</w:t>
      </w:r>
    </w:p>
    <w:sectPr w:rsidR="000E3FBF" w:rsidRPr="00932EF2" w:rsidSect="00714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DF" w:rsidRDefault="00AF4CDF" w:rsidP="00C82B63">
      <w:pPr>
        <w:spacing w:after="0"/>
      </w:pPr>
      <w:r>
        <w:separator/>
      </w:r>
    </w:p>
  </w:endnote>
  <w:endnote w:type="continuationSeparator" w:id="0">
    <w:p w:rsidR="00AF4CDF" w:rsidRDefault="00AF4CDF" w:rsidP="00C82B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63" w:rsidRDefault="00C82B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63" w:rsidRDefault="00C82B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63" w:rsidRDefault="00C82B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DF" w:rsidRDefault="00AF4CDF" w:rsidP="00C82B63">
      <w:pPr>
        <w:spacing w:after="0"/>
      </w:pPr>
      <w:r>
        <w:separator/>
      </w:r>
    </w:p>
  </w:footnote>
  <w:footnote w:type="continuationSeparator" w:id="0">
    <w:p w:rsidR="00AF4CDF" w:rsidRDefault="00AF4CDF" w:rsidP="00C82B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63" w:rsidRDefault="00C82B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63" w:rsidRDefault="00C82B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63" w:rsidRDefault="00C82B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63"/>
    <w:rsid w:val="00000726"/>
    <w:rsid w:val="00084C2B"/>
    <w:rsid w:val="000A65AD"/>
    <w:rsid w:val="000E3FBF"/>
    <w:rsid w:val="00144FD1"/>
    <w:rsid w:val="00156788"/>
    <w:rsid w:val="00166DD5"/>
    <w:rsid w:val="00191C1B"/>
    <w:rsid w:val="001967D0"/>
    <w:rsid w:val="001F7CD4"/>
    <w:rsid w:val="002C40CC"/>
    <w:rsid w:val="00330B90"/>
    <w:rsid w:val="003D108E"/>
    <w:rsid w:val="003D2CEF"/>
    <w:rsid w:val="00415B76"/>
    <w:rsid w:val="006D1A17"/>
    <w:rsid w:val="007141EE"/>
    <w:rsid w:val="007202CB"/>
    <w:rsid w:val="007F1254"/>
    <w:rsid w:val="00883501"/>
    <w:rsid w:val="00932EF2"/>
    <w:rsid w:val="00976922"/>
    <w:rsid w:val="009B2776"/>
    <w:rsid w:val="00AF4CDF"/>
    <w:rsid w:val="00BE73F9"/>
    <w:rsid w:val="00C82B63"/>
    <w:rsid w:val="00D344C9"/>
    <w:rsid w:val="00E31CC9"/>
    <w:rsid w:val="00E4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9A432-F440-481B-9EFD-079E599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6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B6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82B63"/>
  </w:style>
  <w:style w:type="paragraph" w:styleId="Rodap">
    <w:name w:val="footer"/>
    <w:basedOn w:val="Normal"/>
    <w:link w:val="RodapChar"/>
    <w:uiPriority w:val="99"/>
    <w:unhideWhenUsed/>
    <w:rsid w:val="00C82B6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C82B63"/>
  </w:style>
  <w:style w:type="paragraph" w:styleId="Textodebalo">
    <w:name w:val="Balloon Text"/>
    <w:basedOn w:val="Normal"/>
    <w:link w:val="TextodebaloChar"/>
    <w:uiPriority w:val="99"/>
    <w:semiHidden/>
    <w:unhideWhenUsed/>
    <w:rsid w:val="00E446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614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41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41EE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Balcão Envidraçado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Â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Matos</dc:creator>
  <cp:lastModifiedBy>INACIO</cp:lastModifiedBy>
  <cp:revision>18</cp:revision>
  <dcterms:created xsi:type="dcterms:W3CDTF">2014-06-20T16:22:00Z</dcterms:created>
  <dcterms:modified xsi:type="dcterms:W3CDTF">2015-01-08T12:24:00Z</dcterms:modified>
</cp:coreProperties>
</file>